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D0" w:rsidRPr="003F37F7" w:rsidRDefault="00163BD0" w:rsidP="00163BD0">
      <w:pPr>
        <w:overflowPunct w:val="0"/>
        <w:autoSpaceDE w:val="0"/>
        <w:jc w:val="center"/>
        <w:rPr>
          <w:b/>
          <w:sz w:val="28"/>
        </w:rPr>
      </w:pPr>
      <w:r w:rsidRPr="003F37F7">
        <w:rPr>
          <w:b/>
          <w:sz w:val="28"/>
        </w:rPr>
        <w:t xml:space="preserve">ПОЛОЖЕНИЕ  </w:t>
      </w:r>
    </w:p>
    <w:p w:rsidR="00163BD0" w:rsidRPr="003F37F7" w:rsidRDefault="00163BD0" w:rsidP="00163BD0">
      <w:pPr>
        <w:overflowPunct w:val="0"/>
        <w:autoSpaceDE w:val="0"/>
        <w:jc w:val="center"/>
        <w:rPr>
          <w:bCs/>
          <w:sz w:val="28"/>
        </w:rPr>
      </w:pPr>
      <w:r w:rsidRPr="003F37F7">
        <w:rPr>
          <w:bCs/>
          <w:sz w:val="28"/>
        </w:rPr>
        <w:t>о проведении школьной выставки</w:t>
      </w:r>
    </w:p>
    <w:p w:rsidR="00163BD0" w:rsidRPr="003F37F7" w:rsidRDefault="00163BD0" w:rsidP="00163BD0">
      <w:pPr>
        <w:overflowPunct w:val="0"/>
        <w:autoSpaceDE w:val="0"/>
        <w:jc w:val="center"/>
        <w:rPr>
          <w:bCs/>
          <w:sz w:val="28"/>
        </w:rPr>
      </w:pPr>
      <w:r w:rsidRPr="003F37F7">
        <w:rPr>
          <w:bCs/>
          <w:sz w:val="28"/>
        </w:rPr>
        <w:t xml:space="preserve">технического и декоративно-прикладного творчества </w:t>
      </w:r>
    </w:p>
    <w:p w:rsidR="00163BD0" w:rsidRPr="003F37F7" w:rsidRDefault="00163BD0" w:rsidP="00163BD0">
      <w:pPr>
        <w:overflowPunct w:val="0"/>
        <w:autoSpaceDE w:val="0"/>
        <w:jc w:val="center"/>
        <w:rPr>
          <w:bCs/>
          <w:sz w:val="28"/>
        </w:rPr>
      </w:pPr>
      <w:r w:rsidRPr="003F37F7">
        <w:rPr>
          <w:bCs/>
          <w:sz w:val="28"/>
        </w:rPr>
        <w:t>детей и учащейся молодежи в 201</w:t>
      </w:r>
      <w:r w:rsidR="002E0E0A">
        <w:rPr>
          <w:bCs/>
          <w:sz w:val="28"/>
        </w:rPr>
        <w:t>6</w:t>
      </w:r>
      <w:r w:rsidR="00AD5A2E">
        <w:rPr>
          <w:bCs/>
          <w:sz w:val="28"/>
        </w:rPr>
        <w:t>2017</w:t>
      </w:r>
      <w:r w:rsidRPr="003F37F7">
        <w:rPr>
          <w:bCs/>
          <w:sz w:val="28"/>
        </w:rPr>
        <w:t xml:space="preserve"> учебном  году </w:t>
      </w:r>
    </w:p>
    <w:p w:rsidR="00163BD0" w:rsidRPr="00B71C1A" w:rsidRDefault="00D46E26" w:rsidP="00B71C1A">
      <w:pPr>
        <w:pStyle w:val="a4"/>
        <w:jc w:val="center"/>
        <w:rPr>
          <w:b/>
          <w:bCs/>
          <w:i/>
          <w:sz w:val="28"/>
        </w:rPr>
      </w:pPr>
      <w:r w:rsidRPr="00B71C1A">
        <w:rPr>
          <w:b/>
          <w:bCs/>
          <w:i/>
          <w:sz w:val="28"/>
        </w:rPr>
        <w:t>«</w:t>
      </w:r>
      <w:r w:rsidR="003C2B19">
        <w:rPr>
          <w:b/>
          <w:bCs/>
          <w:i/>
          <w:sz w:val="28"/>
        </w:rPr>
        <w:t>Мой дом - чистая планета</w:t>
      </w:r>
      <w:r w:rsidRPr="00B71C1A">
        <w:rPr>
          <w:b/>
          <w:bCs/>
          <w:i/>
          <w:sz w:val="28"/>
        </w:rPr>
        <w:t>»</w:t>
      </w:r>
    </w:p>
    <w:p w:rsidR="00D46E26" w:rsidRPr="00D46E26" w:rsidRDefault="00D46E26" w:rsidP="00163BD0">
      <w:pPr>
        <w:overflowPunct w:val="0"/>
        <w:autoSpaceDE w:val="0"/>
        <w:jc w:val="center"/>
        <w:rPr>
          <w:b/>
          <w:bCs/>
          <w:i/>
          <w:sz w:val="28"/>
        </w:rPr>
      </w:pPr>
    </w:p>
    <w:p w:rsidR="00163BD0" w:rsidRDefault="00163BD0" w:rsidP="00163BD0">
      <w:pPr>
        <w:jc w:val="both"/>
      </w:pPr>
      <w:r w:rsidRPr="003F37F7">
        <w:rPr>
          <w:b/>
        </w:rPr>
        <w:t xml:space="preserve">        Сроки проведения  выставки:</w:t>
      </w:r>
      <w:r w:rsidR="003F37F7" w:rsidRPr="003F37F7">
        <w:t xml:space="preserve"> с 1 марта по 1</w:t>
      </w:r>
      <w:r w:rsidR="005D6A1E">
        <w:t>7</w:t>
      </w:r>
      <w:r w:rsidR="003F37F7" w:rsidRPr="003F37F7">
        <w:t xml:space="preserve"> марта</w:t>
      </w:r>
    </w:p>
    <w:p w:rsidR="00B66C5A" w:rsidRPr="00413D52" w:rsidRDefault="00B66C5A" w:rsidP="00B66C5A">
      <w:pPr>
        <w:jc w:val="both"/>
        <w:rPr>
          <w:b/>
        </w:rPr>
      </w:pPr>
      <w:r w:rsidRPr="00413D52">
        <w:rPr>
          <w:b/>
        </w:rPr>
        <w:t>Задачи</w:t>
      </w:r>
    </w:p>
    <w:p w:rsidR="00B66C5A" w:rsidRPr="001D2256" w:rsidRDefault="00B66C5A" w:rsidP="00B66C5A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D2256">
        <w:rPr>
          <w:sz w:val="26"/>
          <w:szCs w:val="26"/>
        </w:rPr>
        <w:t>развитие творческих способностей и дарований детей и учащейся молодёжи;</w:t>
      </w:r>
    </w:p>
    <w:p w:rsidR="00B66C5A" w:rsidRPr="001D2256" w:rsidRDefault="00B66C5A" w:rsidP="00B66C5A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D2256">
        <w:rPr>
          <w:sz w:val="26"/>
          <w:szCs w:val="26"/>
        </w:rPr>
        <w:t>мотивация педагогов и учащихся на создание моделей и макетов, учебно-наглядных пособий для повышения качества  образовательного процесса;</w:t>
      </w:r>
    </w:p>
    <w:p w:rsidR="00B66C5A" w:rsidRPr="001D2256" w:rsidRDefault="00B66C5A" w:rsidP="00B66C5A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2256">
        <w:rPr>
          <w:sz w:val="26"/>
          <w:szCs w:val="26"/>
        </w:rPr>
        <w:t>стимулирование творческой деятельности педагогов и учащихся;</w:t>
      </w:r>
    </w:p>
    <w:p w:rsidR="00B66C5A" w:rsidRPr="001D2256" w:rsidRDefault="00B66C5A" w:rsidP="00B66C5A">
      <w:pPr>
        <w:numPr>
          <w:ilvl w:val="0"/>
          <w:numId w:val="13"/>
        </w:numPr>
        <w:suppressAutoHyphens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D2256">
        <w:rPr>
          <w:sz w:val="26"/>
          <w:szCs w:val="26"/>
        </w:rPr>
        <w:t>организация содержательного досуга.</w:t>
      </w:r>
    </w:p>
    <w:p w:rsidR="00B66C5A" w:rsidRPr="00413D52" w:rsidRDefault="00B66C5A" w:rsidP="00B66C5A">
      <w:pPr>
        <w:jc w:val="both"/>
      </w:pPr>
    </w:p>
    <w:p w:rsidR="00B66C5A" w:rsidRPr="00413D52" w:rsidRDefault="00B66C5A" w:rsidP="00B66C5A">
      <w:pPr>
        <w:jc w:val="both"/>
        <w:rPr>
          <w:b/>
        </w:rPr>
      </w:pPr>
      <w:r w:rsidRPr="00413D52">
        <w:rPr>
          <w:b/>
        </w:rPr>
        <w:t>Участники выставки</w:t>
      </w:r>
    </w:p>
    <w:p w:rsidR="00B66C5A" w:rsidRPr="00413D52" w:rsidRDefault="00B66C5A" w:rsidP="00B66C5A">
      <w:pPr>
        <w:numPr>
          <w:ilvl w:val="0"/>
          <w:numId w:val="9"/>
        </w:numPr>
        <w:suppressAutoHyphens w:val="0"/>
        <w:jc w:val="both"/>
      </w:pPr>
      <w:r w:rsidRPr="00413D52">
        <w:t>Учащиеся школы                         Семейные коллективы</w:t>
      </w:r>
    </w:p>
    <w:p w:rsidR="00B66C5A" w:rsidRPr="00413D52" w:rsidRDefault="00B66C5A" w:rsidP="00B66C5A">
      <w:pPr>
        <w:numPr>
          <w:ilvl w:val="0"/>
          <w:numId w:val="9"/>
        </w:numPr>
        <w:suppressAutoHyphens w:val="0"/>
        <w:jc w:val="both"/>
      </w:pPr>
      <w:r w:rsidRPr="00413D52">
        <w:t>Творческие коллективы              Педагоги</w:t>
      </w:r>
    </w:p>
    <w:p w:rsidR="00B66C5A" w:rsidRPr="003F37F7" w:rsidRDefault="00B66C5A" w:rsidP="00163BD0">
      <w:pPr>
        <w:jc w:val="both"/>
        <w:rPr>
          <w:b/>
        </w:rPr>
      </w:pPr>
    </w:p>
    <w:p w:rsidR="00163BD0" w:rsidRPr="003F37F7" w:rsidRDefault="00163BD0" w:rsidP="00163BD0">
      <w:pPr>
        <w:jc w:val="both"/>
      </w:pPr>
      <w:r w:rsidRPr="003F37F7">
        <w:t>В рамках выставки проводятся конкурсы:</w:t>
      </w:r>
    </w:p>
    <w:p w:rsidR="005D6A1E" w:rsidRPr="00363F56" w:rsidRDefault="005D6A1E" w:rsidP="005D6A1E">
      <w:pPr>
        <w:pStyle w:val="a3"/>
        <w:numPr>
          <w:ilvl w:val="0"/>
          <w:numId w:val="2"/>
        </w:numPr>
        <w:tabs>
          <w:tab w:val="left" w:pos="709"/>
        </w:tabs>
        <w:jc w:val="center"/>
        <w:rPr>
          <w:rFonts w:ascii="Times New Roman" w:hAnsi="Times New Roman" w:cs="Times New Roman"/>
          <w:b/>
          <w:i/>
          <w:sz w:val="24"/>
          <w:szCs w:val="26"/>
        </w:rPr>
      </w:pPr>
      <w:r w:rsidRPr="00363F56">
        <w:rPr>
          <w:rFonts w:ascii="Times New Roman" w:hAnsi="Times New Roman" w:cs="Times New Roman"/>
          <w:b/>
          <w:i/>
          <w:sz w:val="24"/>
          <w:szCs w:val="26"/>
        </w:rPr>
        <w:t xml:space="preserve">Конкурс,  посвященный </w:t>
      </w:r>
      <w:r w:rsidRPr="00363F56">
        <w:rPr>
          <w:b/>
          <w:i/>
          <w:sz w:val="24"/>
        </w:rPr>
        <w:t>295-летию города Нижний Тагил</w:t>
      </w:r>
      <w:r w:rsidRPr="00363F56">
        <w:rPr>
          <w:rFonts w:ascii="Times New Roman" w:hAnsi="Times New Roman" w:cs="Times New Roman"/>
          <w:b/>
          <w:i/>
          <w:sz w:val="24"/>
          <w:szCs w:val="26"/>
        </w:rPr>
        <w:t xml:space="preserve"> </w:t>
      </w:r>
    </w:p>
    <w:p w:rsidR="005D6A1E" w:rsidRPr="00363F56" w:rsidRDefault="005D6A1E" w:rsidP="005D6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6A1E">
        <w:rPr>
          <w:rFonts w:ascii="Times New Roman" w:hAnsi="Times New Roman" w:cs="Times New Roman"/>
          <w:sz w:val="26"/>
          <w:szCs w:val="26"/>
        </w:rPr>
        <w:t>В рамках конкурса оцениваются  творческие проекты (макеты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3F56">
        <w:rPr>
          <w:rFonts w:ascii="Times New Roman" w:hAnsi="Times New Roman" w:cs="Times New Roman"/>
          <w:sz w:val="24"/>
          <w:szCs w:val="24"/>
        </w:rPr>
        <w:t>экологических объектов, памятники скульптуры и архитектуры, природные и городские ландшафты).</w:t>
      </w:r>
    </w:p>
    <w:p w:rsidR="005D6A1E" w:rsidRPr="00363F56" w:rsidRDefault="005D6A1E" w:rsidP="005D6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F56">
        <w:rPr>
          <w:rFonts w:ascii="Times New Roman" w:hAnsi="Times New Roman" w:cs="Times New Roman"/>
          <w:sz w:val="24"/>
          <w:szCs w:val="24"/>
        </w:rPr>
        <w:t xml:space="preserve">Работы оцениваются по следующим критериям: соответствие действительности на местности, </w:t>
      </w:r>
      <w:r w:rsidR="00363F56" w:rsidRPr="00363F56">
        <w:rPr>
          <w:rFonts w:ascii="Times New Roman" w:hAnsi="Times New Roman" w:cs="Times New Roman"/>
          <w:sz w:val="24"/>
          <w:szCs w:val="24"/>
        </w:rPr>
        <w:t>творческая подача</w:t>
      </w:r>
      <w:r w:rsidRPr="00363F56">
        <w:rPr>
          <w:rFonts w:ascii="Times New Roman" w:hAnsi="Times New Roman" w:cs="Times New Roman"/>
          <w:sz w:val="24"/>
          <w:szCs w:val="24"/>
        </w:rPr>
        <w:t>, дизайн оформления</w:t>
      </w:r>
      <w:r w:rsidR="00363F56" w:rsidRPr="00363F56">
        <w:rPr>
          <w:rFonts w:ascii="Times New Roman" w:hAnsi="Times New Roman" w:cs="Times New Roman"/>
          <w:sz w:val="24"/>
          <w:szCs w:val="24"/>
        </w:rPr>
        <w:t xml:space="preserve">, </w:t>
      </w:r>
      <w:r w:rsidRPr="00363F56">
        <w:rPr>
          <w:rFonts w:ascii="Times New Roman" w:hAnsi="Times New Roman" w:cs="Times New Roman"/>
          <w:sz w:val="24"/>
          <w:szCs w:val="24"/>
        </w:rPr>
        <w:t>.</w:t>
      </w:r>
    </w:p>
    <w:p w:rsidR="005D6A1E" w:rsidRPr="00363F56" w:rsidRDefault="005D6A1E" w:rsidP="003C2B19">
      <w:pPr>
        <w:pStyle w:val="a3"/>
        <w:tabs>
          <w:tab w:val="left" w:pos="709"/>
        </w:tabs>
        <w:ind w:left="92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D6A1E" w:rsidRPr="00363F56" w:rsidRDefault="005D6A1E" w:rsidP="005D6A1E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  <w:r w:rsidRPr="00363F56">
        <w:rPr>
          <w:rFonts w:ascii="Times New Roman" w:hAnsi="Times New Roman" w:cs="Times New Roman"/>
          <w:b/>
          <w:i/>
          <w:color w:val="0D0D0D"/>
          <w:sz w:val="24"/>
          <w:szCs w:val="24"/>
        </w:rPr>
        <w:t>Конкурс робототехники</w:t>
      </w:r>
    </w:p>
    <w:p w:rsidR="005D6A1E" w:rsidRPr="00363F56" w:rsidRDefault="005D6A1E" w:rsidP="005D6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63F5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63F56">
        <w:rPr>
          <w:rFonts w:ascii="Times New Roman" w:hAnsi="Times New Roman" w:cs="Times New Roman"/>
          <w:color w:val="0D0D0D"/>
          <w:sz w:val="24"/>
          <w:szCs w:val="24"/>
        </w:rPr>
        <w:t xml:space="preserve">На конкурс представляются роботы любого назначения (вида), выполненные  на занятиях по робототехнике. Конкурс  проводится в виде защиты проектов.  </w:t>
      </w:r>
    </w:p>
    <w:p w:rsidR="005D6A1E" w:rsidRPr="00363F56" w:rsidRDefault="005D6A1E" w:rsidP="005D6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3F56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363F56">
        <w:rPr>
          <w:rFonts w:ascii="Times New Roman" w:hAnsi="Times New Roman" w:cs="Times New Roman"/>
          <w:color w:val="0D0D0D"/>
          <w:sz w:val="24"/>
          <w:szCs w:val="24"/>
        </w:rPr>
        <w:tab/>
        <w:t>Оценивается функциональность и полезность модели, "обратная связь".</w:t>
      </w:r>
      <w:r w:rsidRPr="00363F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D6A1E" w:rsidRPr="00363F56" w:rsidRDefault="005D6A1E" w:rsidP="005D6A1E">
      <w:pPr>
        <w:pStyle w:val="a3"/>
        <w:numPr>
          <w:ilvl w:val="0"/>
          <w:numId w:val="2"/>
        </w:numPr>
        <w:tabs>
          <w:tab w:val="left" w:pos="720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3F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363F56">
        <w:rPr>
          <w:rFonts w:ascii="Times New Roman" w:hAnsi="Times New Roman" w:cs="Times New Roman"/>
          <w:b/>
          <w:i/>
          <w:sz w:val="24"/>
          <w:szCs w:val="24"/>
        </w:rPr>
        <w:t>Конкурс безопасности дорожного движения «Улица полна неожиданностей»</w:t>
      </w:r>
    </w:p>
    <w:p w:rsidR="005D6A1E" w:rsidRPr="00363F56" w:rsidRDefault="005D6A1E" w:rsidP="00363F5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F56">
        <w:rPr>
          <w:rFonts w:ascii="Times New Roman" w:hAnsi="Times New Roman" w:cs="Times New Roman"/>
          <w:sz w:val="24"/>
          <w:szCs w:val="24"/>
        </w:rPr>
        <w:t xml:space="preserve">На конкурс представляются экспонаты, планшеты, учебные пособия </w:t>
      </w:r>
      <w:r w:rsidRPr="00363F56">
        <w:rPr>
          <w:rFonts w:ascii="Times New Roman" w:hAnsi="Times New Roman" w:cs="Times New Roman"/>
          <w:color w:val="0D0D0D"/>
          <w:sz w:val="24"/>
          <w:szCs w:val="24"/>
        </w:rPr>
        <w:t>по правилам дорожного движения.</w:t>
      </w:r>
      <w:r w:rsidRPr="00363F56">
        <w:rPr>
          <w:rFonts w:ascii="Times New Roman" w:hAnsi="Times New Roman" w:cs="Times New Roman"/>
          <w:sz w:val="24"/>
          <w:szCs w:val="24"/>
        </w:rPr>
        <w:t xml:space="preserve"> Материалы выполняются в различных техниках и направлениях. В оценке экспонатов учитывается </w:t>
      </w:r>
      <w:r w:rsidRPr="00363F56">
        <w:rPr>
          <w:rFonts w:ascii="Times New Roman" w:hAnsi="Times New Roman" w:cs="Times New Roman"/>
          <w:color w:val="000000"/>
          <w:sz w:val="24"/>
          <w:szCs w:val="24"/>
        </w:rPr>
        <w:t>практическая значимость, оригинальность, аккуратность и техника исполнения.</w:t>
      </w:r>
    </w:p>
    <w:p w:rsidR="005D6A1E" w:rsidRPr="005D6A1E" w:rsidRDefault="005D6A1E" w:rsidP="00363F56">
      <w:pPr>
        <w:pStyle w:val="a3"/>
        <w:ind w:left="928"/>
        <w:jc w:val="both"/>
        <w:rPr>
          <w:rFonts w:ascii="Times New Roman" w:hAnsi="Times New Roman" w:cs="Times New Roman"/>
          <w:sz w:val="26"/>
          <w:szCs w:val="26"/>
        </w:rPr>
      </w:pPr>
    </w:p>
    <w:p w:rsidR="005D6A1E" w:rsidRPr="00363F56" w:rsidRDefault="005D6A1E" w:rsidP="005D6A1E">
      <w:pPr>
        <w:pStyle w:val="a3"/>
        <w:numPr>
          <w:ilvl w:val="0"/>
          <w:numId w:val="2"/>
        </w:numPr>
        <w:tabs>
          <w:tab w:val="left" w:pos="1065"/>
        </w:tabs>
        <w:jc w:val="center"/>
        <w:rPr>
          <w:rFonts w:ascii="Times New Roman" w:hAnsi="Times New Roman" w:cs="Times New Roman"/>
          <w:i/>
          <w:sz w:val="24"/>
          <w:szCs w:val="26"/>
        </w:rPr>
      </w:pPr>
      <w:r w:rsidRPr="00363F56">
        <w:rPr>
          <w:rFonts w:ascii="Times New Roman" w:hAnsi="Times New Roman" w:cs="Times New Roman"/>
          <w:b/>
          <w:i/>
          <w:sz w:val="24"/>
          <w:szCs w:val="26"/>
        </w:rPr>
        <w:t>Конкурс «Мама, папа, я - умелая семья»</w:t>
      </w:r>
    </w:p>
    <w:p w:rsidR="005D6A1E" w:rsidRPr="005D6A1E" w:rsidRDefault="005D6A1E" w:rsidP="005D6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A1E">
        <w:rPr>
          <w:rFonts w:ascii="Times New Roman" w:hAnsi="Times New Roman" w:cs="Times New Roman"/>
          <w:sz w:val="26"/>
          <w:szCs w:val="26"/>
        </w:rPr>
        <w:tab/>
        <w:t>Конкурс способствует сплочению семьи посредством коллективного семейного</w:t>
      </w:r>
      <w:r w:rsidRPr="005D6A1E">
        <w:rPr>
          <w:rFonts w:ascii="Times New Roman" w:hAnsi="Times New Roman" w:cs="Times New Roman"/>
        </w:rPr>
        <w:t xml:space="preserve"> </w:t>
      </w:r>
      <w:r w:rsidRPr="00363F56">
        <w:rPr>
          <w:rFonts w:ascii="Times New Roman" w:hAnsi="Times New Roman" w:cs="Times New Roman"/>
          <w:sz w:val="24"/>
        </w:rPr>
        <w:t>творчества.</w:t>
      </w:r>
      <w:r w:rsidRPr="005D6A1E">
        <w:rPr>
          <w:rFonts w:ascii="Times New Roman" w:hAnsi="Times New Roman" w:cs="Times New Roman"/>
        </w:rPr>
        <w:t xml:space="preserve"> </w:t>
      </w:r>
    </w:p>
    <w:p w:rsidR="005D6A1E" w:rsidRPr="005D6A1E" w:rsidRDefault="005D6A1E" w:rsidP="005D6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6A1E">
        <w:rPr>
          <w:rFonts w:ascii="Times New Roman" w:hAnsi="Times New Roman" w:cs="Times New Roman"/>
          <w:sz w:val="26"/>
          <w:szCs w:val="26"/>
        </w:rPr>
        <w:t xml:space="preserve">Тема экспонатов </w:t>
      </w:r>
      <w:r w:rsidRPr="005D6A1E">
        <w:rPr>
          <w:rFonts w:ascii="Times New Roman" w:hAnsi="Times New Roman" w:cs="Times New Roman"/>
          <w:color w:val="0D0D0D"/>
          <w:sz w:val="26"/>
          <w:szCs w:val="26"/>
        </w:rPr>
        <w:t>конкурса «</w:t>
      </w:r>
      <w:r w:rsidR="003C2B19" w:rsidRPr="003C2B19">
        <w:rPr>
          <w:rFonts w:ascii="Times New Roman" w:hAnsi="Times New Roman" w:cs="Times New Roman"/>
          <w:bCs/>
          <w:sz w:val="24"/>
        </w:rPr>
        <w:t>П</w:t>
      </w:r>
      <w:r w:rsidR="003C2B19" w:rsidRPr="003C2B19">
        <w:rPr>
          <w:rFonts w:ascii="Times New Roman" w:hAnsi="Times New Roman" w:cs="Times New Roman"/>
          <w:sz w:val="24"/>
        </w:rPr>
        <w:t>рирода для человека-человек для природы</w:t>
      </w:r>
      <w:r w:rsidRPr="005D6A1E">
        <w:rPr>
          <w:rFonts w:ascii="Times New Roman" w:hAnsi="Times New Roman" w:cs="Times New Roman"/>
          <w:color w:val="0D0D0D"/>
          <w:sz w:val="26"/>
          <w:szCs w:val="26"/>
        </w:rPr>
        <w:t xml:space="preserve">», предусматривает освещение семейных </w:t>
      </w:r>
      <w:r w:rsidR="003C2B19">
        <w:rPr>
          <w:rFonts w:ascii="Times New Roman" w:hAnsi="Times New Roman" w:cs="Times New Roman"/>
          <w:color w:val="0D0D0D"/>
          <w:sz w:val="26"/>
          <w:szCs w:val="26"/>
        </w:rPr>
        <w:t>бытовых</w:t>
      </w:r>
      <w:r w:rsidRPr="005D6A1E">
        <w:rPr>
          <w:rFonts w:ascii="Times New Roman" w:hAnsi="Times New Roman" w:cs="Times New Roman"/>
          <w:color w:val="0D0D0D"/>
          <w:sz w:val="26"/>
          <w:szCs w:val="26"/>
        </w:rPr>
        <w:t xml:space="preserve"> традиций,</w:t>
      </w:r>
      <w:r w:rsidRPr="005D6A1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2B19">
        <w:rPr>
          <w:rFonts w:ascii="Times New Roman" w:hAnsi="Times New Roman" w:cs="Times New Roman"/>
          <w:color w:val="000000"/>
          <w:sz w:val="26"/>
          <w:szCs w:val="26"/>
        </w:rPr>
        <w:t>садово-огородный дизайн, инструменты</w:t>
      </w:r>
      <w:r w:rsidRPr="005D6A1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D6A1E" w:rsidRPr="005D6A1E" w:rsidRDefault="005D6A1E" w:rsidP="005D6A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D6A1E">
        <w:rPr>
          <w:rFonts w:ascii="Times New Roman" w:hAnsi="Times New Roman" w:cs="Times New Roman"/>
          <w:color w:val="0D0D0D"/>
          <w:sz w:val="26"/>
          <w:szCs w:val="26"/>
        </w:rPr>
        <w:t>В конкурсе принимают участие работы, выполненные семьями участников выставки</w:t>
      </w:r>
      <w:r w:rsidRPr="005D6A1E">
        <w:rPr>
          <w:rFonts w:ascii="Times New Roman" w:hAnsi="Times New Roman" w:cs="Times New Roman"/>
        </w:rPr>
        <w:t xml:space="preserve">.  </w:t>
      </w:r>
    </w:p>
    <w:p w:rsidR="005D6A1E" w:rsidRPr="005D6A1E" w:rsidRDefault="005D6A1E" w:rsidP="003C2B19">
      <w:pPr>
        <w:pStyle w:val="a3"/>
        <w:ind w:left="928"/>
        <w:jc w:val="both"/>
        <w:rPr>
          <w:rFonts w:ascii="Times New Roman" w:hAnsi="Times New Roman" w:cs="Times New Roman"/>
        </w:rPr>
      </w:pPr>
    </w:p>
    <w:p w:rsidR="002E0E0A" w:rsidRDefault="002E0E0A" w:rsidP="003C2B1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2E0E0A">
        <w:rPr>
          <w:rFonts w:ascii="Times New Roman" w:hAnsi="Times New Roman" w:cs="Times New Roman"/>
          <w:b/>
          <w:i/>
          <w:sz w:val="24"/>
          <w:szCs w:val="28"/>
        </w:rPr>
        <w:t>«Школьный двор – моя страна».</w:t>
      </w:r>
    </w:p>
    <w:p w:rsidR="003C2B19" w:rsidRPr="00363F56" w:rsidRDefault="003C2B19" w:rsidP="003C2B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F56">
        <w:rPr>
          <w:rFonts w:ascii="Times New Roman" w:hAnsi="Times New Roman" w:cs="Times New Roman"/>
          <w:sz w:val="24"/>
          <w:szCs w:val="24"/>
        </w:rPr>
        <w:t xml:space="preserve">На конкурс представляются экспонаты, </w:t>
      </w:r>
      <w:r>
        <w:rPr>
          <w:rFonts w:ascii="Times New Roman" w:hAnsi="Times New Roman" w:cs="Times New Roman"/>
          <w:sz w:val="24"/>
          <w:szCs w:val="24"/>
        </w:rPr>
        <w:t>проекты оформления клумб, школьный ландшафт</w:t>
      </w:r>
      <w:r w:rsidRPr="00363F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1C7">
        <w:rPr>
          <w:rFonts w:ascii="Times New Roman" w:hAnsi="Times New Roman" w:cs="Times New Roman"/>
          <w:sz w:val="24"/>
          <w:szCs w:val="24"/>
        </w:rPr>
        <w:t>элементы декора, отдыха и спорта на школьном дворе</w:t>
      </w:r>
      <w:r w:rsidRPr="00363F56"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363F56">
        <w:rPr>
          <w:rFonts w:ascii="Times New Roman" w:hAnsi="Times New Roman" w:cs="Times New Roman"/>
          <w:sz w:val="24"/>
          <w:szCs w:val="24"/>
        </w:rPr>
        <w:t xml:space="preserve"> Материалы выполняются в различных техниках и направлениях. В оценке экспонатов учитывается </w:t>
      </w:r>
      <w:r w:rsidRPr="00363F56">
        <w:rPr>
          <w:rFonts w:ascii="Times New Roman" w:hAnsi="Times New Roman" w:cs="Times New Roman"/>
          <w:color w:val="000000"/>
          <w:sz w:val="24"/>
          <w:szCs w:val="24"/>
        </w:rPr>
        <w:t>практическая значимость, оригинальность, аккуратность и техника исполнения.</w:t>
      </w:r>
    </w:p>
    <w:p w:rsidR="003C2B19" w:rsidRPr="002E0E0A" w:rsidRDefault="003C2B19" w:rsidP="003C2B19">
      <w:pPr>
        <w:pStyle w:val="a3"/>
        <w:spacing w:line="360" w:lineRule="auto"/>
        <w:ind w:left="928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163BD0" w:rsidRPr="003F37F7" w:rsidRDefault="00163BD0" w:rsidP="001041C7">
      <w:pPr>
        <w:pStyle w:val="a4"/>
        <w:numPr>
          <w:ilvl w:val="0"/>
          <w:numId w:val="2"/>
        </w:numPr>
        <w:jc w:val="center"/>
        <w:rPr>
          <w:b/>
          <w:i/>
        </w:rPr>
      </w:pPr>
      <w:r w:rsidRPr="003F37F7">
        <w:rPr>
          <w:b/>
          <w:i/>
        </w:rPr>
        <w:t>Фото конкурс «Мир глазами детей»</w:t>
      </w:r>
    </w:p>
    <w:p w:rsidR="00DF7DF8" w:rsidRPr="003F37F7" w:rsidRDefault="00DF7DF8" w:rsidP="00DF7DF8">
      <w:pPr>
        <w:widowControl w:val="0"/>
        <w:ind w:firstLine="720"/>
        <w:jc w:val="both"/>
        <w:rPr>
          <w:b/>
        </w:rPr>
      </w:pPr>
      <w:r w:rsidRPr="003F37F7">
        <w:t xml:space="preserve">Задачи конкурса - средствами фотографии показать отношение к природе, </w:t>
      </w:r>
      <w:r w:rsidR="00B71C1A">
        <w:t>природные явления, катаклизмы, пейзажи, животный и растительный мир.</w:t>
      </w:r>
    </w:p>
    <w:p w:rsidR="00DF7DF8" w:rsidRPr="003F37F7" w:rsidRDefault="00DF7DF8" w:rsidP="00DF7DF8">
      <w:pPr>
        <w:ind w:firstLine="720"/>
        <w:jc w:val="both"/>
      </w:pPr>
      <w:r w:rsidRPr="003F37F7">
        <w:t xml:space="preserve">На конкурс принимаются фотографии черно – белого или цветного изображения (выполненные на фотобумаге) размером не менее 20х30 (без белых полей), от одного автора принимается  не более трех работ (серия оценивается как одна работа), снятые за последние 2 года и не участвовавшие ранее в конкурсе. Каждая фотография должна иметь конкретного автора, коллективные работы не принимаются. На обратной стороне снимка необходимо указать: название снимка, жанр, фамилию, имя автора  (без сокращений), возраст, наименование образовательного учреждения. </w:t>
      </w:r>
    </w:p>
    <w:p w:rsidR="00DF7DF8" w:rsidRPr="003F37F7" w:rsidRDefault="00DF7DF8" w:rsidP="00DF7DF8">
      <w:pPr>
        <w:ind w:firstLine="708"/>
        <w:jc w:val="both"/>
      </w:pPr>
      <w:r w:rsidRPr="003F37F7">
        <w:t>Все работы, представленные на конкурс, оцениваются по следующим критериям: качество выполненного снимка; композиционное решение; содержательность; сложность фотосъемки,  фотопроцесса или  цифровой обработки.</w:t>
      </w:r>
    </w:p>
    <w:p w:rsidR="00DF7DF8" w:rsidRPr="003F37F7" w:rsidRDefault="00DF7DF8" w:rsidP="00DF7DF8">
      <w:pPr>
        <w:widowControl w:val="0"/>
        <w:jc w:val="both"/>
      </w:pPr>
      <w:r w:rsidRPr="003F37F7">
        <w:tab/>
        <w:t>Пейзаж</w:t>
      </w:r>
    </w:p>
    <w:p w:rsidR="00DF7DF8" w:rsidRPr="003F37F7" w:rsidRDefault="00DF7DF8" w:rsidP="00DF7DF8">
      <w:pPr>
        <w:widowControl w:val="0"/>
        <w:numPr>
          <w:ilvl w:val="0"/>
          <w:numId w:val="8"/>
        </w:numPr>
        <w:tabs>
          <w:tab w:val="left" w:pos="360"/>
        </w:tabs>
        <w:jc w:val="both"/>
      </w:pPr>
      <w:r w:rsidRPr="003F37F7">
        <w:t>Портрет</w:t>
      </w:r>
    </w:p>
    <w:p w:rsidR="00DF7DF8" w:rsidRPr="003F37F7" w:rsidRDefault="00DF7DF8" w:rsidP="00DF7DF8">
      <w:pPr>
        <w:widowControl w:val="0"/>
        <w:numPr>
          <w:ilvl w:val="0"/>
          <w:numId w:val="8"/>
        </w:numPr>
        <w:tabs>
          <w:tab w:val="left" w:pos="360"/>
        </w:tabs>
        <w:jc w:val="both"/>
      </w:pPr>
      <w:r w:rsidRPr="003F37F7">
        <w:t>Сюжет</w:t>
      </w:r>
    </w:p>
    <w:p w:rsidR="00DF7DF8" w:rsidRPr="003F37F7" w:rsidRDefault="00DF7DF8" w:rsidP="00DF7DF8">
      <w:pPr>
        <w:widowControl w:val="0"/>
        <w:numPr>
          <w:ilvl w:val="0"/>
          <w:numId w:val="8"/>
        </w:numPr>
        <w:tabs>
          <w:tab w:val="left" w:pos="360"/>
        </w:tabs>
        <w:jc w:val="both"/>
      </w:pPr>
      <w:r w:rsidRPr="003F37F7">
        <w:t>Макросъемка, натюрморт</w:t>
      </w:r>
    </w:p>
    <w:p w:rsidR="00DF7DF8" w:rsidRPr="003F37F7" w:rsidRDefault="00DF7DF8" w:rsidP="00DF7DF8">
      <w:pPr>
        <w:widowControl w:val="0"/>
        <w:numPr>
          <w:ilvl w:val="0"/>
          <w:numId w:val="8"/>
        </w:numPr>
        <w:tabs>
          <w:tab w:val="left" w:pos="360"/>
        </w:tabs>
        <w:jc w:val="both"/>
      </w:pPr>
      <w:r w:rsidRPr="003F37F7">
        <w:t>Серия</w:t>
      </w:r>
    </w:p>
    <w:p w:rsidR="00DF7DF8" w:rsidRPr="003F37F7" w:rsidRDefault="00DF7DF8" w:rsidP="00DF7DF8">
      <w:pPr>
        <w:widowControl w:val="0"/>
        <w:numPr>
          <w:ilvl w:val="0"/>
          <w:numId w:val="8"/>
        </w:numPr>
        <w:tabs>
          <w:tab w:val="left" w:pos="360"/>
        </w:tabs>
        <w:jc w:val="both"/>
      </w:pPr>
      <w:r w:rsidRPr="003F37F7">
        <w:t xml:space="preserve">Оригинальный жанр (в том числе и компьютерная </w:t>
      </w:r>
      <w:proofErr w:type="spellStart"/>
      <w:r w:rsidRPr="003F37F7">
        <w:t>фотографика</w:t>
      </w:r>
      <w:proofErr w:type="spellEnd"/>
      <w:r w:rsidRPr="003F37F7">
        <w:t>).</w:t>
      </w:r>
    </w:p>
    <w:p w:rsidR="00DF7DF8" w:rsidRPr="003F37F7" w:rsidRDefault="00DF7DF8" w:rsidP="00DF7DF8">
      <w:pPr>
        <w:pStyle w:val="a4"/>
        <w:ind w:left="720"/>
      </w:pPr>
    </w:p>
    <w:p w:rsidR="00163BD0" w:rsidRPr="003F37F7" w:rsidRDefault="00163BD0" w:rsidP="00163BD0">
      <w:pPr>
        <w:overflowPunct w:val="0"/>
        <w:autoSpaceDE w:val="0"/>
        <w:jc w:val="center"/>
        <w:rPr>
          <w:bCs/>
          <w:u w:val="single"/>
        </w:rPr>
      </w:pPr>
      <w:r w:rsidRPr="003F37F7">
        <w:rPr>
          <w:bCs/>
          <w:u w:val="single"/>
        </w:rPr>
        <w:t>Экспонаты выставки:</w:t>
      </w:r>
    </w:p>
    <w:p w:rsidR="003F37F7" w:rsidRDefault="00163BD0" w:rsidP="00163BD0">
      <w:pPr>
        <w:overflowPunct w:val="0"/>
        <w:autoSpaceDE w:val="0"/>
        <w:ind w:firstLine="708"/>
        <w:jc w:val="both"/>
      </w:pPr>
      <w:r w:rsidRPr="003F37F7">
        <w:t xml:space="preserve">Все </w:t>
      </w:r>
      <w:r w:rsidR="003F37F7">
        <w:t>классы</w:t>
      </w:r>
      <w:r w:rsidRPr="003F37F7">
        <w:t xml:space="preserve"> представляют экспонаты</w:t>
      </w:r>
      <w:r w:rsidRPr="003F37F7">
        <w:rPr>
          <w:b/>
        </w:rPr>
        <w:t xml:space="preserve"> </w:t>
      </w:r>
      <w:r w:rsidRPr="003F37F7">
        <w:t xml:space="preserve">по трем направлениям: «Техническое творчество», «Начальное техническое моделирование» и «Декоративно-прикладное творчество». </w:t>
      </w:r>
    </w:p>
    <w:p w:rsidR="00163BD0" w:rsidRPr="003F37F7" w:rsidRDefault="00163BD0" w:rsidP="00163BD0">
      <w:pPr>
        <w:overflowPunct w:val="0"/>
        <w:autoSpaceDE w:val="0"/>
        <w:ind w:firstLine="708"/>
        <w:jc w:val="both"/>
        <w:rPr>
          <w:b/>
        </w:rPr>
      </w:pPr>
      <w:r w:rsidRPr="003F37F7">
        <w:rPr>
          <w:b/>
        </w:rPr>
        <w:t>Техническое творчество</w:t>
      </w:r>
    </w:p>
    <w:p w:rsidR="00163BD0" w:rsidRPr="003F37F7" w:rsidRDefault="00163BD0" w:rsidP="00163BD0">
      <w:pPr>
        <w:overflowPunct w:val="0"/>
        <w:autoSpaceDE w:val="0"/>
        <w:jc w:val="center"/>
        <w:rPr>
          <w:u w:val="single"/>
        </w:rPr>
      </w:pPr>
      <w:r w:rsidRPr="003F37F7">
        <w:rPr>
          <w:u w:val="single"/>
        </w:rPr>
        <w:t>Требования, предъявляемые к экспонатам технического направления выставки:</w:t>
      </w:r>
    </w:p>
    <w:p w:rsidR="00163BD0" w:rsidRPr="003F37F7" w:rsidRDefault="00163BD0" w:rsidP="00163BD0">
      <w:pPr>
        <w:numPr>
          <w:ilvl w:val="0"/>
          <w:numId w:val="3"/>
        </w:numPr>
        <w:overflowPunct w:val="0"/>
        <w:autoSpaceDE w:val="0"/>
        <w:jc w:val="both"/>
      </w:pPr>
      <w:r w:rsidRPr="003F37F7">
        <w:t xml:space="preserve">АВТО: </w:t>
      </w:r>
    </w:p>
    <w:p w:rsidR="00B71C1A" w:rsidRPr="00B71C1A" w:rsidRDefault="00163BD0" w:rsidP="00163BD0">
      <w:pPr>
        <w:numPr>
          <w:ilvl w:val="1"/>
          <w:numId w:val="3"/>
        </w:numPr>
        <w:overflowPunct w:val="0"/>
        <w:autoSpaceDE w:val="0"/>
        <w:ind w:left="0" w:firstLine="360"/>
        <w:jc w:val="both"/>
        <w:rPr>
          <w:b/>
          <w:i/>
        </w:rPr>
      </w:pPr>
      <w:proofErr w:type="spellStart"/>
      <w:r w:rsidRPr="003F37F7">
        <w:t>автотехника</w:t>
      </w:r>
      <w:proofErr w:type="spellEnd"/>
      <w:r w:rsidRPr="003F37F7">
        <w:t xml:space="preserve"> – представляются объекты техники,  которые служат для передвижения человека по </w:t>
      </w:r>
      <w:r w:rsidR="00B71C1A">
        <w:t>непроходимым дорогам</w:t>
      </w:r>
      <w:r w:rsidR="001041C7">
        <w:t>, оказания помощи в благоустройте</w:t>
      </w:r>
      <w:r w:rsidR="00B71C1A">
        <w:t xml:space="preserve"> </w:t>
      </w:r>
    </w:p>
    <w:p w:rsidR="00163BD0" w:rsidRPr="00B71C1A" w:rsidRDefault="00163BD0" w:rsidP="00163BD0">
      <w:pPr>
        <w:numPr>
          <w:ilvl w:val="0"/>
          <w:numId w:val="3"/>
        </w:numPr>
        <w:overflowPunct w:val="0"/>
        <w:autoSpaceDE w:val="0"/>
        <w:ind w:left="0" w:firstLine="0"/>
        <w:jc w:val="both"/>
        <w:rPr>
          <w:b/>
          <w:i/>
        </w:rPr>
      </w:pPr>
      <w:r w:rsidRPr="003F37F7">
        <w:t xml:space="preserve">малогабаритная  транспортная техника – представляется любая транспортная техника, которая предназначена для передвижения человека в любой среде </w:t>
      </w:r>
    </w:p>
    <w:p w:rsidR="00163BD0" w:rsidRPr="003F37F7" w:rsidRDefault="00163BD0" w:rsidP="00163BD0">
      <w:pPr>
        <w:numPr>
          <w:ilvl w:val="0"/>
          <w:numId w:val="3"/>
        </w:numPr>
        <w:overflowPunct w:val="0"/>
        <w:autoSpaceDE w:val="0"/>
        <w:ind w:left="0" w:firstLine="0"/>
        <w:jc w:val="both"/>
      </w:pPr>
      <w:r w:rsidRPr="003F37F7">
        <w:t>МОТОТЕХНИКА – представляется двух- или трехколесная транспортная техника, отвечающая требованиям, предъявляемым к спортивным и дорожным мотоциклам, в том числе, мопеды и микро мотоциклы, или  изготовленная на базе мотоциклетных двигателей;</w:t>
      </w:r>
    </w:p>
    <w:p w:rsidR="00163BD0" w:rsidRPr="003F37F7" w:rsidRDefault="00163BD0" w:rsidP="00163BD0">
      <w:pPr>
        <w:numPr>
          <w:ilvl w:val="0"/>
          <w:numId w:val="3"/>
        </w:numPr>
        <w:tabs>
          <w:tab w:val="left" w:pos="0"/>
        </w:tabs>
        <w:overflowPunct w:val="0"/>
        <w:autoSpaceDE w:val="0"/>
        <w:ind w:left="0" w:firstLine="0"/>
        <w:jc w:val="both"/>
      </w:pPr>
      <w:r w:rsidRPr="003F37F7">
        <w:t>РАДИО: представляется измерительная аппаратура, приборы, КВ и УКВ спортивные приемники и радиостанции, звукозаписывающая и воспроизводящая аппаратура, бытовая радиотехника, радио игры, автоматика и телемеханика, тренажеры, вычислительная техника.</w:t>
      </w:r>
    </w:p>
    <w:p w:rsidR="00163BD0" w:rsidRPr="003F37F7" w:rsidRDefault="00163BD0" w:rsidP="00163BD0">
      <w:pPr>
        <w:numPr>
          <w:ilvl w:val="0"/>
          <w:numId w:val="3"/>
        </w:numPr>
        <w:overflowPunct w:val="0"/>
        <w:autoSpaceDE w:val="0"/>
        <w:jc w:val="both"/>
      </w:pPr>
      <w:r w:rsidRPr="003F37F7">
        <w:t>АВИА:</w:t>
      </w:r>
    </w:p>
    <w:p w:rsidR="00B71C1A" w:rsidRPr="00D91B31" w:rsidRDefault="00163BD0" w:rsidP="00B71C1A">
      <w:pPr>
        <w:overflowPunct w:val="0"/>
        <w:autoSpaceDE w:val="0"/>
        <w:ind w:left="792"/>
        <w:jc w:val="both"/>
        <w:rPr>
          <w:b/>
          <w:i/>
          <w:sz w:val="26"/>
          <w:szCs w:val="26"/>
        </w:rPr>
      </w:pPr>
      <w:r w:rsidRPr="003F37F7">
        <w:t xml:space="preserve">модели – представляются спортивные летающие модели всех классов, отвечающие требованиям спортивной классификации. Оценка модели производится по каждому классу отдельно: простейшие модели, кордовые, свободнолетающие, радиоуправляемые, копии и </w:t>
      </w:r>
      <w:proofErr w:type="spellStart"/>
      <w:r w:rsidRPr="003F37F7">
        <w:t>полукопии</w:t>
      </w:r>
      <w:proofErr w:type="spellEnd"/>
      <w:r w:rsidRPr="003F37F7">
        <w:t>, змеи;</w:t>
      </w:r>
      <w:r w:rsidR="00B71C1A">
        <w:t xml:space="preserve"> </w:t>
      </w:r>
    </w:p>
    <w:p w:rsidR="00163BD0" w:rsidRPr="003F37F7" w:rsidRDefault="00163BD0" w:rsidP="00163BD0">
      <w:pPr>
        <w:numPr>
          <w:ilvl w:val="1"/>
          <w:numId w:val="3"/>
        </w:numPr>
        <w:overflowPunct w:val="0"/>
        <w:autoSpaceDE w:val="0"/>
        <w:ind w:left="0" w:firstLine="360"/>
        <w:jc w:val="both"/>
      </w:pPr>
      <w:r w:rsidRPr="003F37F7">
        <w:t>макеты – представляются макеты самолетов, вертолетов, автожиров, планеров и т.п., которые являются копиями существовавших ранее и существующих в настоящее время летательных аппаратов для передвижения человека по воздуху с обязательным представлением документации, подтверждающей сходство с реальным аппаратом (фотографии, чертежи, напечатанные в официальных изданиях – журналах, книгах, брошюрах).</w:t>
      </w:r>
      <w:r w:rsidRPr="003F37F7">
        <w:tab/>
      </w:r>
      <w:r w:rsidR="00B71C1A" w:rsidRPr="00D91B31">
        <w:rPr>
          <w:b/>
          <w:i/>
          <w:sz w:val="26"/>
          <w:szCs w:val="26"/>
        </w:rPr>
        <w:t>для тушения пожаров, поиска, посева и т.п.</w:t>
      </w:r>
    </w:p>
    <w:p w:rsidR="00163BD0" w:rsidRPr="003F37F7" w:rsidRDefault="00163BD0" w:rsidP="00163BD0">
      <w:pPr>
        <w:pStyle w:val="a5"/>
        <w:numPr>
          <w:ilvl w:val="0"/>
          <w:numId w:val="3"/>
        </w:numPr>
        <w:spacing w:after="0"/>
      </w:pPr>
      <w:r w:rsidRPr="003F37F7">
        <w:t>СУДО:</w:t>
      </w:r>
    </w:p>
    <w:p w:rsidR="00163BD0" w:rsidRPr="003F37F7" w:rsidRDefault="00163BD0" w:rsidP="00163BD0">
      <w:pPr>
        <w:pStyle w:val="a5"/>
        <w:numPr>
          <w:ilvl w:val="1"/>
          <w:numId w:val="3"/>
        </w:numPr>
        <w:spacing w:after="0"/>
        <w:ind w:left="0" w:firstLine="360"/>
      </w:pPr>
      <w:r w:rsidRPr="003F37F7">
        <w:t>судомодели  - представляются модели кораблей и судов, соответствующие правилам соревнований по судомодельному спорту.</w:t>
      </w:r>
    </w:p>
    <w:p w:rsidR="00B71C1A" w:rsidRPr="00D91B31" w:rsidRDefault="00163BD0" w:rsidP="00B71C1A">
      <w:pPr>
        <w:overflowPunct w:val="0"/>
        <w:autoSpaceDE w:val="0"/>
        <w:ind w:left="360"/>
        <w:jc w:val="both"/>
        <w:rPr>
          <w:b/>
          <w:i/>
          <w:sz w:val="26"/>
          <w:szCs w:val="26"/>
        </w:rPr>
      </w:pPr>
      <w:proofErr w:type="spellStart"/>
      <w:r w:rsidRPr="003F37F7">
        <w:t>судомакеты</w:t>
      </w:r>
      <w:proofErr w:type="spellEnd"/>
      <w:r w:rsidRPr="003F37F7">
        <w:t xml:space="preserve"> – представляются макеты судов, кораблей, которые являются копиями существовавших ранее и существующих в настоящее время судов и кораблей, выполненные из различных материалов по чертежам в определённом масштабе. Предоставление чертежа или его ксерокопии.</w:t>
      </w:r>
      <w:r w:rsidR="00B71C1A" w:rsidRPr="00B71C1A">
        <w:rPr>
          <w:b/>
          <w:i/>
          <w:sz w:val="26"/>
          <w:szCs w:val="26"/>
        </w:rPr>
        <w:t xml:space="preserve"> </w:t>
      </w:r>
      <w:r w:rsidR="00B71C1A" w:rsidRPr="00D91B31">
        <w:rPr>
          <w:b/>
          <w:i/>
          <w:sz w:val="26"/>
          <w:szCs w:val="26"/>
        </w:rPr>
        <w:t>научно исследовательск</w:t>
      </w:r>
      <w:r w:rsidR="00B71C1A">
        <w:rPr>
          <w:b/>
          <w:i/>
          <w:sz w:val="26"/>
          <w:szCs w:val="26"/>
        </w:rPr>
        <w:t>ие суда</w:t>
      </w:r>
    </w:p>
    <w:p w:rsidR="00163BD0" w:rsidRPr="003F37F7" w:rsidRDefault="00163BD0" w:rsidP="00163BD0">
      <w:pPr>
        <w:pStyle w:val="a5"/>
        <w:numPr>
          <w:ilvl w:val="1"/>
          <w:numId w:val="3"/>
        </w:numPr>
        <w:spacing w:after="0"/>
        <w:ind w:left="0" w:firstLine="360"/>
      </w:pPr>
    </w:p>
    <w:p w:rsidR="00163BD0" w:rsidRPr="003F37F7" w:rsidRDefault="00163BD0" w:rsidP="00163BD0">
      <w:pPr>
        <w:numPr>
          <w:ilvl w:val="0"/>
          <w:numId w:val="3"/>
        </w:numPr>
        <w:overflowPunct w:val="0"/>
        <w:autoSpaceDE w:val="0"/>
        <w:jc w:val="both"/>
      </w:pPr>
      <w:r w:rsidRPr="003F37F7">
        <w:t>КОСМИЧЕСКАЯ ТЕХНИКА:</w:t>
      </w:r>
    </w:p>
    <w:p w:rsidR="00163BD0" w:rsidRPr="003F37F7" w:rsidRDefault="00C04FD8" w:rsidP="00163BD0">
      <w:pPr>
        <w:numPr>
          <w:ilvl w:val="1"/>
          <w:numId w:val="3"/>
        </w:numPr>
        <w:tabs>
          <w:tab w:val="left" w:pos="0"/>
          <w:tab w:val="left" w:pos="720"/>
        </w:tabs>
        <w:overflowPunct w:val="0"/>
        <w:autoSpaceDE w:val="0"/>
        <w:ind w:left="0" w:firstLine="360"/>
        <w:jc w:val="both"/>
      </w:pPr>
      <w:r>
        <w:t>М</w:t>
      </w:r>
      <w:r w:rsidR="00163BD0" w:rsidRPr="003F37F7">
        <w:t xml:space="preserve">одели – представляются  модели ракет отвечающие правилам соревнований по </w:t>
      </w:r>
      <w:proofErr w:type="spellStart"/>
      <w:r w:rsidR="00163BD0" w:rsidRPr="003F37F7">
        <w:t>ракетомодельному</w:t>
      </w:r>
      <w:proofErr w:type="spellEnd"/>
      <w:r w:rsidR="00163BD0" w:rsidRPr="003F37F7">
        <w:t xml:space="preserve"> спорту.</w:t>
      </w:r>
    </w:p>
    <w:p w:rsidR="00F52E52" w:rsidRPr="00D91B31" w:rsidRDefault="00163BD0" w:rsidP="00F52E52">
      <w:pPr>
        <w:overflowPunct w:val="0"/>
        <w:autoSpaceDE w:val="0"/>
        <w:ind w:left="792"/>
        <w:jc w:val="both"/>
        <w:rPr>
          <w:b/>
          <w:i/>
          <w:sz w:val="26"/>
          <w:szCs w:val="26"/>
        </w:rPr>
      </w:pPr>
      <w:r w:rsidRPr="003F37F7">
        <w:t>макеты – реальных  космических объектов, совершавших полёты в космос или проходившие предварительные испытания с обязательным представлением чертежей данных объектов, напечатанных в официальных изданиях, в том числе, периодических. Допускаются ксерокопии с обязательным указанием источника информации.</w:t>
      </w:r>
      <w:r w:rsidR="00F52E52" w:rsidRPr="00F52E52">
        <w:rPr>
          <w:b/>
          <w:i/>
          <w:sz w:val="26"/>
          <w:szCs w:val="26"/>
        </w:rPr>
        <w:t xml:space="preserve"> </w:t>
      </w:r>
      <w:r w:rsidR="00F52E52" w:rsidRPr="00D91B31">
        <w:rPr>
          <w:b/>
          <w:i/>
          <w:sz w:val="26"/>
          <w:szCs w:val="26"/>
        </w:rPr>
        <w:t>изучение земной поверхности</w:t>
      </w:r>
    </w:p>
    <w:p w:rsidR="00F52E52" w:rsidRDefault="00163BD0" w:rsidP="00F52E52">
      <w:pPr>
        <w:overflowPunct w:val="0"/>
        <w:autoSpaceDE w:val="0"/>
        <w:ind w:firstLine="708"/>
        <w:jc w:val="both"/>
        <w:rPr>
          <w:b/>
          <w:i/>
          <w:sz w:val="26"/>
          <w:szCs w:val="26"/>
        </w:rPr>
      </w:pPr>
      <w:r w:rsidRPr="003F37F7">
        <w:t>МОДЕЛИ И МАКЕТЫ НАЗЕМНОЙ ТРАНСПОРТНОЙ ТЕХНИКИ: представляются модели и макеты  наземной транспортной техники промышленного производства, как военного, так и гражданского назначения.</w:t>
      </w:r>
      <w:r w:rsidR="00F52E52" w:rsidRPr="00F52E52">
        <w:rPr>
          <w:b/>
          <w:i/>
          <w:sz w:val="26"/>
          <w:szCs w:val="26"/>
        </w:rPr>
        <w:t xml:space="preserve"> </w:t>
      </w:r>
      <w:r w:rsidR="00F52E52" w:rsidRPr="00643A51">
        <w:rPr>
          <w:b/>
          <w:i/>
          <w:sz w:val="26"/>
          <w:szCs w:val="26"/>
        </w:rPr>
        <w:t xml:space="preserve">трактора, комбайны лесовозы, сеялки, </w:t>
      </w:r>
    </w:p>
    <w:p w:rsidR="00F52E52" w:rsidRPr="00643A51" w:rsidRDefault="00163BD0" w:rsidP="00F52E52">
      <w:pPr>
        <w:overflowPunct w:val="0"/>
        <w:autoSpaceDE w:val="0"/>
        <w:ind w:left="360"/>
        <w:jc w:val="both"/>
        <w:rPr>
          <w:b/>
          <w:i/>
          <w:sz w:val="26"/>
          <w:szCs w:val="26"/>
        </w:rPr>
      </w:pPr>
      <w:r w:rsidRPr="003F37F7">
        <w:t>АРХИТЕКТУРНОЕ  И ТЕХНИЧЕСКОЕ МАКЕТИРОВАНИЕ: представляются макеты отдельных архитектурных, промышленных,  и др. сооружений, ансамблей; макеты жилых помещений, мебели, бытовой  техники, а также различные авторские разработки любых объектов техники, обязательно наличие разработанной к макету технической документации (технический паспорт макета).</w:t>
      </w:r>
      <w:r w:rsidR="00F52E52" w:rsidRPr="00F52E52">
        <w:rPr>
          <w:b/>
          <w:i/>
          <w:sz w:val="26"/>
          <w:szCs w:val="26"/>
        </w:rPr>
        <w:t xml:space="preserve"> </w:t>
      </w:r>
      <w:r w:rsidR="00F52E52">
        <w:rPr>
          <w:b/>
          <w:i/>
          <w:sz w:val="26"/>
          <w:szCs w:val="26"/>
        </w:rPr>
        <w:t xml:space="preserve">ветряные, водяные </w:t>
      </w:r>
      <w:r w:rsidR="00F52E52" w:rsidRPr="00643A51">
        <w:rPr>
          <w:b/>
          <w:i/>
          <w:sz w:val="26"/>
          <w:szCs w:val="26"/>
        </w:rPr>
        <w:t>мельницы, плотины, приспособления</w:t>
      </w:r>
      <w:r w:rsidR="001041C7">
        <w:rPr>
          <w:b/>
          <w:i/>
          <w:sz w:val="26"/>
          <w:szCs w:val="26"/>
        </w:rPr>
        <w:t>, мосты.</w:t>
      </w:r>
    </w:p>
    <w:p w:rsidR="00163BD0" w:rsidRPr="003F37F7" w:rsidRDefault="00163BD0" w:rsidP="00163BD0">
      <w:pPr>
        <w:numPr>
          <w:ilvl w:val="0"/>
          <w:numId w:val="3"/>
        </w:numPr>
        <w:tabs>
          <w:tab w:val="clear" w:pos="360"/>
          <w:tab w:val="num" w:pos="0"/>
        </w:tabs>
        <w:overflowPunct w:val="0"/>
        <w:autoSpaceDE w:val="0"/>
        <w:ind w:left="0" w:firstLine="0"/>
        <w:jc w:val="both"/>
      </w:pPr>
      <w:r w:rsidRPr="003F37F7">
        <w:t>ПРИСПОСОБЛЕНИЯ, ОБОРУДОВАНИЕ, СТАНКИ ДЛЯ ЛАБОРАТОРИЙ, КАБИНЕТОВ, МАСТЕРСКИХ: представляются технические объекты, используемые в процессе практической деятельности учащихся на уроках и во внеурочное время.</w:t>
      </w:r>
    </w:p>
    <w:p w:rsidR="00163BD0" w:rsidRPr="003F37F7" w:rsidRDefault="00163BD0" w:rsidP="00163BD0">
      <w:pPr>
        <w:numPr>
          <w:ilvl w:val="0"/>
          <w:numId w:val="3"/>
        </w:numPr>
        <w:overflowPunct w:val="0"/>
        <w:autoSpaceDE w:val="0"/>
        <w:ind w:left="0" w:firstLine="0"/>
        <w:jc w:val="both"/>
      </w:pPr>
      <w:r w:rsidRPr="003F37F7">
        <w:t>МОДЕЛИ И МАКЕТЫ СОВРЕМЕННЫХ СТАНКОВ, МАШИН И МЕХАНИЗМОВ: представляются как действующие модели, так и  макеты современных станков, машин и механизмов из любых областей промышленности и техники.</w:t>
      </w:r>
    </w:p>
    <w:p w:rsidR="00163BD0" w:rsidRPr="003F37F7" w:rsidRDefault="00163BD0" w:rsidP="00163BD0">
      <w:pPr>
        <w:numPr>
          <w:ilvl w:val="0"/>
          <w:numId w:val="3"/>
        </w:numPr>
        <w:tabs>
          <w:tab w:val="left" w:pos="0"/>
        </w:tabs>
        <w:overflowPunct w:val="0"/>
        <w:autoSpaceDE w:val="0"/>
        <w:ind w:left="0" w:firstLine="0"/>
        <w:jc w:val="both"/>
      </w:pPr>
      <w:r w:rsidRPr="003F37F7">
        <w:t>ПРИБОРЫ И МОДЕЛИ ПО УЧЕБНЫМ ПРЕДМЕТАМ: представляются приборы и модели, используемые в качестве демонстрационных и наглядных пособий для преподавания соответствующих дисциплин в образовательных учреждениях. Экспонаты или стендовая информация, представляющие новые передовые  технологии, размещается в экспозиции учреждения или в соответствующем разделе технического направления выставки.</w:t>
      </w:r>
    </w:p>
    <w:p w:rsidR="00B1559A" w:rsidRPr="003F37F7" w:rsidRDefault="00B1559A"/>
    <w:p w:rsidR="00163BD0" w:rsidRPr="003F37F7" w:rsidRDefault="00163BD0" w:rsidP="00163BD0">
      <w:pPr>
        <w:overflowPunct w:val="0"/>
        <w:autoSpaceDE w:val="0"/>
        <w:jc w:val="both"/>
      </w:pPr>
      <w:r w:rsidRPr="003F37F7">
        <w:t>При оценке экспонатов в направлении «Техническое творчество», учитывается образовательная и познавательная ценность экспоната, мастерство изготовления, изобретательность, оригинальность конструкции.</w:t>
      </w:r>
    </w:p>
    <w:p w:rsidR="00163BD0" w:rsidRDefault="00163BD0"/>
    <w:p w:rsidR="00C04FD8" w:rsidRPr="003F37F7" w:rsidRDefault="00C04FD8"/>
    <w:p w:rsidR="00163BD0" w:rsidRPr="003F37F7" w:rsidRDefault="00163BD0" w:rsidP="00163BD0">
      <w:pPr>
        <w:overflowPunct w:val="0"/>
        <w:autoSpaceDE w:val="0"/>
        <w:jc w:val="both"/>
        <w:rPr>
          <w:b/>
        </w:rPr>
      </w:pPr>
      <w:r w:rsidRPr="003F37F7">
        <w:rPr>
          <w:b/>
        </w:rPr>
        <w:t>Декоративно-прикладное творчество:</w:t>
      </w:r>
    </w:p>
    <w:p w:rsidR="00163BD0" w:rsidRPr="003F37F7" w:rsidRDefault="00163BD0" w:rsidP="00163BD0">
      <w:pPr>
        <w:overflowPunct w:val="0"/>
        <w:autoSpaceDE w:val="0"/>
        <w:ind w:firstLine="720"/>
        <w:jc w:val="both"/>
      </w:pPr>
      <w:r w:rsidRPr="003F37F7">
        <w:t>Представляются изделия детского декоративно-прикладного творчества в количестве до 3 работ в каждом из следующих разделов: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</w:pPr>
      <w:r w:rsidRPr="003F37F7">
        <w:t>Лепка (гипс, глина, тесто, пластилин, пластик)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</w:pPr>
      <w:r w:rsidRPr="003F37F7">
        <w:t>Роспись (металл, дерево, стекло)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540"/>
        </w:tabs>
        <w:overflowPunct w:val="0"/>
        <w:autoSpaceDE w:val="0"/>
        <w:ind w:left="0" w:firstLine="360"/>
        <w:jc w:val="both"/>
      </w:pPr>
      <w:r w:rsidRPr="003F37F7">
        <w:t>Роспись по ткани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540"/>
        </w:tabs>
        <w:overflowPunct w:val="0"/>
        <w:autoSpaceDE w:val="0"/>
        <w:ind w:left="0" w:firstLine="360"/>
        <w:jc w:val="both"/>
      </w:pPr>
      <w:r w:rsidRPr="003F37F7">
        <w:t xml:space="preserve">Художественная обработка материала (дерево, металл, камень, инкрустация, резьба по гипсу) 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540"/>
        </w:tabs>
        <w:overflowPunct w:val="0"/>
        <w:autoSpaceDE w:val="0"/>
        <w:ind w:left="0" w:firstLine="360"/>
        <w:jc w:val="both"/>
      </w:pPr>
      <w:r w:rsidRPr="003F37F7">
        <w:t>Смешанная техника:</w:t>
      </w:r>
    </w:p>
    <w:p w:rsidR="00163BD0" w:rsidRPr="003F37F7" w:rsidRDefault="00163BD0" w:rsidP="00163BD0">
      <w:pPr>
        <w:tabs>
          <w:tab w:val="left" w:pos="540"/>
        </w:tabs>
        <w:overflowPunct w:val="0"/>
        <w:autoSpaceDE w:val="0"/>
        <w:jc w:val="both"/>
      </w:pPr>
      <w:r w:rsidRPr="003F37F7">
        <w:tab/>
      </w:r>
      <w:r w:rsidRPr="003F37F7">
        <w:tab/>
        <w:t>- коллаж</w:t>
      </w:r>
    </w:p>
    <w:p w:rsidR="00163BD0" w:rsidRPr="003F37F7" w:rsidRDefault="00163BD0" w:rsidP="00163BD0">
      <w:pPr>
        <w:tabs>
          <w:tab w:val="left" w:pos="540"/>
        </w:tabs>
        <w:overflowPunct w:val="0"/>
        <w:autoSpaceDE w:val="0"/>
        <w:jc w:val="both"/>
      </w:pPr>
      <w:r w:rsidRPr="003F37F7">
        <w:tab/>
      </w:r>
      <w:r w:rsidRPr="003F37F7">
        <w:tab/>
        <w:t>- другая смешанная техника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</w:pPr>
      <w:r w:rsidRPr="003F37F7">
        <w:t>Работа с природным материалом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</w:pPr>
      <w:r w:rsidRPr="003F37F7">
        <w:t>Работа с тканью, кожей, мехом, аппликация, валяние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0"/>
        </w:tabs>
        <w:overflowPunct w:val="0"/>
        <w:autoSpaceDE w:val="0"/>
        <w:ind w:left="0" w:firstLine="360"/>
        <w:jc w:val="both"/>
      </w:pPr>
      <w:r w:rsidRPr="003F37F7">
        <w:t>Художественная обработка бумаги (скульптура, папье-маше, плетение, аппликация)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720"/>
        </w:tabs>
        <w:overflowPunct w:val="0"/>
        <w:autoSpaceDE w:val="0"/>
        <w:ind w:left="0" w:firstLine="360"/>
        <w:jc w:val="both"/>
      </w:pPr>
      <w:r w:rsidRPr="003F37F7">
        <w:t>Кукла (мягкая игру</w:t>
      </w:r>
      <w:r w:rsidR="001041C7">
        <w:t>шка, игрушка из соломы или лыка</w:t>
      </w:r>
      <w:r w:rsidRPr="003F37F7">
        <w:t>)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</w:pPr>
      <w:r w:rsidRPr="003F37F7">
        <w:t xml:space="preserve">Вышивка (филейная, крестом, ришелье, бисером), </w:t>
      </w:r>
      <w:proofErr w:type="spellStart"/>
      <w:r w:rsidRPr="003F37F7">
        <w:t>изонить</w:t>
      </w:r>
      <w:proofErr w:type="spellEnd"/>
    </w:p>
    <w:p w:rsidR="00163BD0" w:rsidRPr="003F37F7" w:rsidRDefault="00163BD0" w:rsidP="00163BD0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</w:pPr>
      <w:r w:rsidRPr="003F37F7">
        <w:t xml:space="preserve">Плетение (коклюшки, макраме, бисер, </w:t>
      </w:r>
      <w:proofErr w:type="spellStart"/>
      <w:r w:rsidRPr="003F37F7">
        <w:t>фриволите</w:t>
      </w:r>
      <w:proofErr w:type="spellEnd"/>
      <w:r w:rsidRPr="003F37F7">
        <w:t>)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</w:pPr>
      <w:r w:rsidRPr="003F37F7">
        <w:t xml:space="preserve"> Вязание на спицах и крючком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</w:pPr>
      <w:r w:rsidRPr="003F37F7">
        <w:t xml:space="preserve"> Ткачество (гобелен, ковроткачество, </w:t>
      </w:r>
      <w:proofErr w:type="spellStart"/>
      <w:r w:rsidRPr="003F37F7">
        <w:t>бисероткачество</w:t>
      </w:r>
      <w:proofErr w:type="spellEnd"/>
      <w:r w:rsidRPr="003F37F7">
        <w:t>, бердо)</w:t>
      </w:r>
    </w:p>
    <w:p w:rsidR="00163BD0" w:rsidRPr="003F37F7" w:rsidRDefault="00163BD0" w:rsidP="00163BD0">
      <w:pPr>
        <w:numPr>
          <w:ilvl w:val="0"/>
          <w:numId w:val="4"/>
        </w:numPr>
        <w:tabs>
          <w:tab w:val="left" w:pos="720"/>
        </w:tabs>
        <w:overflowPunct w:val="0"/>
        <w:autoSpaceDE w:val="0"/>
        <w:jc w:val="both"/>
      </w:pPr>
      <w:r w:rsidRPr="003F37F7">
        <w:t xml:space="preserve"> Швейные изделия</w:t>
      </w:r>
    </w:p>
    <w:p w:rsidR="00163BD0" w:rsidRPr="003F37F7" w:rsidRDefault="00163BD0" w:rsidP="00163BD0">
      <w:pPr>
        <w:tabs>
          <w:tab w:val="left" w:pos="720"/>
        </w:tabs>
        <w:overflowPunct w:val="0"/>
        <w:autoSpaceDE w:val="0"/>
        <w:jc w:val="both"/>
      </w:pPr>
    </w:p>
    <w:p w:rsidR="00163BD0" w:rsidRPr="003F37F7" w:rsidRDefault="00163BD0" w:rsidP="00163BD0">
      <w:pPr>
        <w:pStyle w:val="a5"/>
        <w:ind w:firstLine="720"/>
        <w:jc w:val="both"/>
      </w:pPr>
      <w:r w:rsidRPr="003F37F7">
        <w:t xml:space="preserve">Экспонаты в разделе «Швейные изделия»  должны быть представлены только на манекенах и полуманекенах, </w:t>
      </w:r>
    </w:p>
    <w:p w:rsidR="00163BD0" w:rsidRPr="003F37F7" w:rsidRDefault="00163BD0">
      <w:r w:rsidRPr="003F37F7">
        <w:t>При оценке экспонатов декоративно-прикладного творчества, учитываются: использование новых технологий или особое владение технологией, эстетика оформления, цветовое решение, наличие факторов сохранения традиций или оригинальности решения, рукотворность</w:t>
      </w:r>
    </w:p>
    <w:p w:rsidR="00F52E52" w:rsidRPr="00643A51" w:rsidRDefault="00F52E52" w:rsidP="00F52E52">
      <w:pPr>
        <w:tabs>
          <w:tab w:val="left" w:pos="720"/>
        </w:tabs>
        <w:overflowPunct w:val="0"/>
        <w:autoSpaceDE w:val="0"/>
        <w:jc w:val="both"/>
        <w:rPr>
          <w:b/>
          <w:i/>
          <w:sz w:val="26"/>
          <w:szCs w:val="26"/>
        </w:rPr>
      </w:pPr>
      <w:proofErr w:type="spellStart"/>
      <w:r w:rsidRPr="00643A51">
        <w:rPr>
          <w:b/>
          <w:i/>
          <w:sz w:val="26"/>
          <w:szCs w:val="26"/>
        </w:rPr>
        <w:t>пано</w:t>
      </w:r>
      <w:proofErr w:type="spellEnd"/>
      <w:r w:rsidRPr="00643A51">
        <w:rPr>
          <w:b/>
          <w:i/>
          <w:sz w:val="26"/>
          <w:szCs w:val="26"/>
        </w:rPr>
        <w:t xml:space="preserve">, картины из природного материала, </w:t>
      </w:r>
      <w:r>
        <w:rPr>
          <w:b/>
          <w:i/>
          <w:sz w:val="26"/>
          <w:szCs w:val="26"/>
        </w:rPr>
        <w:t>животные, цветы, птицы, насекомые, рыбы, пейзажи</w:t>
      </w:r>
    </w:p>
    <w:p w:rsidR="00163BD0" w:rsidRPr="003F37F7" w:rsidRDefault="00163BD0"/>
    <w:p w:rsidR="00163BD0" w:rsidRPr="003F37F7" w:rsidRDefault="00163BD0" w:rsidP="00163BD0">
      <w:pPr>
        <w:overflowPunct w:val="0"/>
        <w:autoSpaceDE w:val="0"/>
        <w:jc w:val="both"/>
        <w:rPr>
          <w:b/>
        </w:rPr>
      </w:pPr>
      <w:r w:rsidRPr="003F37F7">
        <w:rPr>
          <w:b/>
        </w:rPr>
        <w:t>Начальное техническое моделирование (НТМ):</w:t>
      </w:r>
    </w:p>
    <w:p w:rsidR="00163BD0" w:rsidRPr="003F37F7" w:rsidRDefault="00163BD0" w:rsidP="00163BD0">
      <w:pPr>
        <w:overflowPunct w:val="0"/>
        <w:autoSpaceDE w:val="0"/>
        <w:ind w:firstLine="708"/>
        <w:jc w:val="both"/>
      </w:pPr>
      <w:r w:rsidRPr="003F37F7">
        <w:t xml:space="preserve">Представляются макеты объектов техники, выполненные из бумаги, картона, пенопласта, дерева и другого материала  учащимися начальных классов </w:t>
      </w:r>
    </w:p>
    <w:p w:rsidR="00163BD0" w:rsidRPr="003F37F7" w:rsidRDefault="00163BD0"/>
    <w:p w:rsidR="00F52E52" w:rsidRDefault="00F52E52" w:rsidP="00F52E52">
      <w:pPr>
        <w:overflowPunct w:val="0"/>
        <w:autoSpaceDE w:val="0"/>
        <w:ind w:firstLine="708"/>
        <w:jc w:val="both"/>
        <w:rPr>
          <w:b/>
          <w:i/>
          <w:sz w:val="26"/>
          <w:szCs w:val="26"/>
        </w:rPr>
      </w:pPr>
      <w:r w:rsidRPr="00643A51">
        <w:rPr>
          <w:b/>
          <w:i/>
          <w:sz w:val="26"/>
          <w:szCs w:val="26"/>
        </w:rPr>
        <w:t xml:space="preserve">трактора, комбайны лесовозы, сеялки, </w:t>
      </w:r>
      <w:r w:rsidR="001041C7">
        <w:rPr>
          <w:b/>
          <w:i/>
          <w:sz w:val="26"/>
          <w:szCs w:val="26"/>
        </w:rPr>
        <w:t>инженерные сооружения</w:t>
      </w:r>
      <w:r w:rsidR="0070631F">
        <w:rPr>
          <w:b/>
          <w:i/>
          <w:sz w:val="26"/>
          <w:szCs w:val="26"/>
        </w:rPr>
        <w:t>, садовый и огородный инструментарий</w:t>
      </w:r>
    </w:p>
    <w:p w:rsidR="00163BD0" w:rsidRPr="003F37F7" w:rsidRDefault="00163BD0"/>
    <w:p w:rsidR="00163BD0" w:rsidRPr="008F4BB2" w:rsidRDefault="00D46E26" w:rsidP="00D46E26">
      <w:pPr>
        <w:jc w:val="center"/>
        <w:rPr>
          <w:b/>
          <w:u w:val="single"/>
        </w:rPr>
      </w:pPr>
      <w:r w:rsidRPr="008F4BB2">
        <w:rPr>
          <w:b/>
          <w:u w:val="single"/>
        </w:rPr>
        <w:t>Рекомендуемые экспонаты по теме выставки</w:t>
      </w:r>
    </w:p>
    <w:p w:rsidR="00D46E26" w:rsidRDefault="00D46E26"/>
    <w:p w:rsidR="00F52E52" w:rsidRDefault="00D46E26" w:rsidP="00F52E52">
      <w:pPr>
        <w:overflowPunct w:val="0"/>
        <w:autoSpaceDE w:val="0"/>
        <w:ind w:firstLine="708"/>
        <w:jc w:val="both"/>
        <w:rPr>
          <w:b/>
          <w:i/>
          <w:sz w:val="26"/>
          <w:szCs w:val="26"/>
        </w:rPr>
      </w:pPr>
      <w:r w:rsidRPr="00F93AF7">
        <w:rPr>
          <w:b/>
        </w:rPr>
        <w:t xml:space="preserve">1-4 классы – макеты </w:t>
      </w:r>
      <w:r w:rsidR="00F52E52">
        <w:rPr>
          <w:b/>
        </w:rPr>
        <w:t>природных пе</w:t>
      </w:r>
      <w:r w:rsidR="002E0E0A">
        <w:rPr>
          <w:b/>
        </w:rPr>
        <w:t>й</w:t>
      </w:r>
      <w:r w:rsidR="00F52E52">
        <w:rPr>
          <w:b/>
        </w:rPr>
        <w:t>зажей</w:t>
      </w:r>
      <w:r w:rsidRPr="00F93AF7">
        <w:rPr>
          <w:b/>
        </w:rPr>
        <w:t xml:space="preserve"> и парковой архитектуры. </w:t>
      </w:r>
      <w:r w:rsidR="00F52E52">
        <w:rPr>
          <w:b/>
        </w:rPr>
        <w:t>М</w:t>
      </w:r>
      <w:r w:rsidR="002263E9" w:rsidRPr="00F93AF7">
        <w:rPr>
          <w:b/>
        </w:rPr>
        <w:t>одели транспортной техники (</w:t>
      </w:r>
      <w:r w:rsidR="00F52E52" w:rsidRPr="00643A51">
        <w:rPr>
          <w:b/>
          <w:i/>
          <w:sz w:val="26"/>
          <w:szCs w:val="26"/>
        </w:rPr>
        <w:t xml:space="preserve">трактора, комбайны лесовозы, сеялки, </w:t>
      </w:r>
    </w:p>
    <w:p w:rsidR="00D46E26" w:rsidRPr="00F93AF7" w:rsidRDefault="002263E9">
      <w:pPr>
        <w:rPr>
          <w:b/>
        </w:rPr>
      </w:pPr>
      <w:r w:rsidRPr="00F93AF7">
        <w:rPr>
          <w:b/>
        </w:rPr>
        <w:t>и т.п.)</w:t>
      </w:r>
      <w:r w:rsidR="008F4BB2">
        <w:rPr>
          <w:b/>
        </w:rPr>
        <w:t xml:space="preserve">. </w:t>
      </w:r>
      <w:r w:rsidR="008F4BB2" w:rsidRPr="008F4BB2">
        <w:rPr>
          <w:b/>
          <w:u w:val="single"/>
        </w:rPr>
        <w:t>По 4 поделки с класса разных разделов</w:t>
      </w:r>
      <w:r w:rsidR="008F4BB2">
        <w:rPr>
          <w:b/>
        </w:rPr>
        <w:t>.</w:t>
      </w:r>
    </w:p>
    <w:p w:rsidR="002263E9" w:rsidRPr="00F93AF7" w:rsidRDefault="002263E9">
      <w:pPr>
        <w:rPr>
          <w:b/>
        </w:rPr>
      </w:pPr>
    </w:p>
    <w:p w:rsidR="00AE61C8" w:rsidRPr="008F4BB2" w:rsidRDefault="002263E9">
      <w:pPr>
        <w:rPr>
          <w:b/>
          <w:u w:val="single"/>
        </w:rPr>
      </w:pPr>
      <w:r w:rsidRPr="00F93AF7">
        <w:rPr>
          <w:b/>
        </w:rPr>
        <w:t>5-7 классы –</w:t>
      </w:r>
      <w:r w:rsidR="008F4BB2" w:rsidRPr="008F4BB2">
        <w:rPr>
          <w:b/>
        </w:rPr>
        <w:t xml:space="preserve"> </w:t>
      </w:r>
      <w:r w:rsidR="008F4BB2" w:rsidRPr="008F4BB2">
        <w:rPr>
          <w:b/>
          <w:u w:val="single"/>
        </w:rPr>
        <w:t>По 5 поделок с класса разных разделов.</w:t>
      </w:r>
    </w:p>
    <w:p w:rsidR="00B66C5A" w:rsidRPr="00F93AF7" w:rsidRDefault="00D80E15">
      <w:pPr>
        <w:rPr>
          <w:b/>
        </w:rPr>
      </w:pPr>
      <w:r>
        <w:rPr>
          <w:b/>
        </w:rPr>
        <w:t>Макеты инженерных сооружений</w:t>
      </w:r>
    </w:p>
    <w:p w:rsidR="00380705" w:rsidRDefault="00AE61C8" w:rsidP="008F4BB2">
      <w:pPr>
        <w:rPr>
          <w:b/>
        </w:rPr>
      </w:pPr>
      <w:r w:rsidRPr="00F93AF7">
        <w:rPr>
          <w:b/>
        </w:rPr>
        <w:t xml:space="preserve">8-11 классы </w:t>
      </w:r>
      <w:r w:rsidR="00214EC5">
        <w:rPr>
          <w:b/>
        </w:rPr>
        <w:t>–</w:t>
      </w:r>
      <w:r w:rsidRPr="00F93AF7">
        <w:rPr>
          <w:b/>
        </w:rPr>
        <w:t xml:space="preserve"> дизайн</w:t>
      </w:r>
      <w:r w:rsidR="00214EC5">
        <w:rPr>
          <w:b/>
        </w:rPr>
        <w:t xml:space="preserve"> </w:t>
      </w:r>
      <w:r w:rsidRPr="00F93AF7">
        <w:rPr>
          <w:b/>
        </w:rPr>
        <w:t>-</w:t>
      </w:r>
      <w:r w:rsidR="00214EC5">
        <w:rPr>
          <w:b/>
        </w:rPr>
        <w:t xml:space="preserve"> </w:t>
      </w:r>
      <w:r w:rsidRPr="00F93AF7">
        <w:rPr>
          <w:b/>
        </w:rPr>
        <w:t>проекты парковой архитектуры и зон отдыха Нижнего Тагила,</w:t>
      </w:r>
      <w:r w:rsidR="00E7277D" w:rsidRPr="00F93AF7">
        <w:rPr>
          <w:b/>
        </w:rPr>
        <w:t xml:space="preserve"> фотографии (</w:t>
      </w:r>
      <w:r w:rsidR="00D80E15">
        <w:rPr>
          <w:b/>
        </w:rPr>
        <w:t>2</w:t>
      </w:r>
      <w:r w:rsidR="00E7277D" w:rsidRPr="00F93AF7">
        <w:rPr>
          <w:b/>
        </w:rPr>
        <w:t xml:space="preserve"> фото от класса</w:t>
      </w:r>
      <w:r w:rsidR="00380705">
        <w:rPr>
          <w:b/>
        </w:rPr>
        <w:t>)</w:t>
      </w:r>
      <w:r w:rsidR="00E7277D" w:rsidRPr="00F93AF7">
        <w:rPr>
          <w:b/>
        </w:rPr>
        <w:t>.</w:t>
      </w:r>
    </w:p>
    <w:p w:rsidR="008F4BB2" w:rsidRDefault="00E7277D" w:rsidP="008F4BB2">
      <w:pPr>
        <w:rPr>
          <w:b/>
        </w:rPr>
      </w:pPr>
      <w:r w:rsidRPr="00F93AF7">
        <w:rPr>
          <w:b/>
        </w:rPr>
        <w:t xml:space="preserve"> </w:t>
      </w:r>
      <w:r w:rsidR="00573893">
        <w:rPr>
          <w:b/>
        </w:rPr>
        <w:t>Мини-изобретения</w:t>
      </w:r>
      <w:r w:rsidR="00887509">
        <w:rPr>
          <w:b/>
        </w:rPr>
        <w:t xml:space="preserve"> </w:t>
      </w:r>
      <w:r w:rsidR="008F4BB2" w:rsidRPr="008F4BB2">
        <w:rPr>
          <w:b/>
          <w:u w:val="single"/>
        </w:rPr>
        <w:t>По 5 поделок с класса разных разделов</w:t>
      </w:r>
      <w:r w:rsidR="008F4BB2">
        <w:rPr>
          <w:b/>
        </w:rPr>
        <w:t>.</w:t>
      </w:r>
    </w:p>
    <w:p w:rsidR="00F93AF7" w:rsidRDefault="00F93AF7">
      <w:pPr>
        <w:rPr>
          <w:b/>
        </w:rPr>
      </w:pPr>
    </w:p>
    <w:p w:rsidR="00B66C5A" w:rsidRPr="00B66C5A" w:rsidRDefault="00B66C5A" w:rsidP="00B66C5A">
      <w:pPr>
        <w:widowControl w:val="0"/>
        <w:jc w:val="both"/>
        <w:rPr>
          <w:b/>
          <w:szCs w:val="26"/>
        </w:rPr>
      </w:pPr>
      <w:r w:rsidRPr="00B66C5A">
        <w:rPr>
          <w:b/>
          <w:szCs w:val="26"/>
        </w:rPr>
        <w:t>Отряды ЮИД и ДЮП</w:t>
      </w:r>
    </w:p>
    <w:p w:rsidR="00B66C5A" w:rsidRPr="00B66C5A" w:rsidRDefault="00B66C5A" w:rsidP="00B66C5A">
      <w:pPr>
        <w:ind w:left="1440"/>
      </w:pPr>
      <w:r w:rsidRPr="00B66C5A">
        <w:rPr>
          <w:i/>
        </w:rPr>
        <w:t>техническое творчество</w:t>
      </w:r>
      <w:r w:rsidRPr="00B66C5A">
        <w:t xml:space="preserve"> - 2 работы (макеты спецтехники),</w:t>
      </w:r>
    </w:p>
    <w:p w:rsidR="00B66C5A" w:rsidRPr="00B66C5A" w:rsidRDefault="00B66C5A" w:rsidP="00B66C5A">
      <w:pPr>
        <w:ind w:left="1440"/>
      </w:pPr>
      <w:r w:rsidRPr="00B66C5A">
        <w:t xml:space="preserve"> </w:t>
      </w:r>
      <w:r w:rsidRPr="00B66C5A">
        <w:rPr>
          <w:i/>
        </w:rPr>
        <w:t>ДПТ</w:t>
      </w:r>
      <w:r w:rsidR="00B854F8">
        <w:t xml:space="preserve"> – 1 работа </w:t>
      </w:r>
    </w:p>
    <w:p w:rsidR="00B66C5A" w:rsidRPr="00B66C5A" w:rsidRDefault="00B66C5A" w:rsidP="00B66C5A">
      <w:pPr>
        <w:ind w:left="1440"/>
      </w:pPr>
      <w:r w:rsidRPr="00B66C5A">
        <w:rPr>
          <w:i/>
        </w:rPr>
        <w:t>Игротека</w:t>
      </w:r>
      <w:r w:rsidRPr="00B66C5A">
        <w:t xml:space="preserve"> – 1 работа –игротека</w:t>
      </w:r>
      <w:r>
        <w:t xml:space="preserve"> по профилю</w:t>
      </w:r>
    </w:p>
    <w:p w:rsidR="00B66C5A" w:rsidRPr="00B66C5A" w:rsidRDefault="00B66C5A" w:rsidP="00B66C5A">
      <w:pPr>
        <w:widowControl w:val="0"/>
        <w:jc w:val="both"/>
        <w:rPr>
          <w:b/>
        </w:rPr>
      </w:pPr>
      <w:r w:rsidRPr="00B66C5A">
        <w:rPr>
          <w:b/>
        </w:rPr>
        <w:t>Консультации специалистов:</w:t>
      </w:r>
    </w:p>
    <w:p w:rsidR="00B66C5A" w:rsidRPr="00B66C5A" w:rsidRDefault="00B66C5A" w:rsidP="00B66C5A">
      <w:pPr>
        <w:widowControl w:val="0"/>
        <w:jc w:val="both"/>
      </w:pPr>
      <w:r w:rsidRPr="00B66C5A">
        <w:t>Начальное техническое моделирование – Киселева С.Е.</w:t>
      </w:r>
    </w:p>
    <w:p w:rsidR="00B66C5A" w:rsidRPr="00B66C5A" w:rsidRDefault="00B66C5A" w:rsidP="00B66C5A">
      <w:pPr>
        <w:widowControl w:val="0"/>
        <w:jc w:val="both"/>
      </w:pPr>
      <w:r w:rsidRPr="00B66C5A">
        <w:t xml:space="preserve">Техническое творчество – </w:t>
      </w:r>
      <w:r w:rsidR="00CD6AB4">
        <w:t>Васильев А.В.</w:t>
      </w:r>
      <w:r w:rsidRPr="00B66C5A">
        <w:t xml:space="preserve">, </w:t>
      </w:r>
      <w:proofErr w:type="spellStart"/>
      <w:r w:rsidRPr="00B66C5A">
        <w:t>Бакшаева</w:t>
      </w:r>
      <w:proofErr w:type="spellEnd"/>
      <w:r w:rsidRPr="00B66C5A">
        <w:t xml:space="preserve"> Н.А.</w:t>
      </w:r>
    </w:p>
    <w:p w:rsidR="00B66C5A" w:rsidRPr="00B66C5A" w:rsidRDefault="00B66C5A" w:rsidP="00B66C5A">
      <w:pPr>
        <w:widowControl w:val="0"/>
        <w:jc w:val="both"/>
      </w:pPr>
      <w:r w:rsidRPr="00B66C5A">
        <w:t xml:space="preserve">Декоративно-прикладное творчество – </w:t>
      </w:r>
      <w:proofErr w:type="spellStart"/>
      <w:r w:rsidRPr="00B66C5A">
        <w:t>Неймышева</w:t>
      </w:r>
      <w:proofErr w:type="spellEnd"/>
      <w:r w:rsidRPr="00B66C5A">
        <w:t xml:space="preserve"> И.А., </w:t>
      </w:r>
      <w:proofErr w:type="spellStart"/>
      <w:r w:rsidRPr="00B66C5A">
        <w:t>Бакшаева</w:t>
      </w:r>
      <w:proofErr w:type="spellEnd"/>
      <w:r w:rsidRPr="00B66C5A">
        <w:t xml:space="preserve"> Н.А.</w:t>
      </w:r>
    </w:p>
    <w:p w:rsidR="00B66C5A" w:rsidRPr="00B66C5A" w:rsidRDefault="00B66C5A" w:rsidP="00B66C5A">
      <w:pPr>
        <w:widowControl w:val="0"/>
        <w:jc w:val="both"/>
      </w:pPr>
    </w:p>
    <w:p w:rsidR="00B66C5A" w:rsidRPr="00B66C5A" w:rsidRDefault="00B66C5A" w:rsidP="00B66C5A">
      <w:pPr>
        <w:widowControl w:val="0"/>
        <w:jc w:val="both"/>
        <w:rPr>
          <w:b/>
        </w:rPr>
      </w:pPr>
      <w:r w:rsidRPr="00B66C5A">
        <w:rPr>
          <w:b/>
        </w:rPr>
        <w:t>Контрольные сроки</w:t>
      </w:r>
    </w:p>
    <w:p w:rsidR="00B66C5A" w:rsidRDefault="00B66C5A" w:rsidP="00B66C5A">
      <w:pPr>
        <w:widowControl w:val="0"/>
        <w:jc w:val="both"/>
      </w:pPr>
      <w:r w:rsidRPr="00B66C5A">
        <w:t xml:space="preserve">Отбор поделок </w:t>
      </w:r>
      <w:r>
        <w:t xml:space="preserve">в </w:t>
      </w:r>
      <w:r w:rsidRPr="00B66C5A">
        <w:t>класс</w:t>
      </w:r>
      <w:r>
        <w:t>е</w:t>
      </w:r>
      <w:r w:rsidRPr="00B66C5A">
        <w:t xml:space="preserve"> – </w:t>
      </w:r>
      <w:r>
        <w:t xml:space="preserve">конец </w:t>
      </w:r>
      <w:r w:rsidRPr="00B66C5A">
        <w:t xml:space="preserve"> января</w:t>
      </w:r>
    </w:p>
    <w:p w:rsidR="00B66C5A" w:rsidRPr="00B66C5A" w:rsidRDefault="00B66C5A" w:rsidP="00B66C5A">
      <w:pPr>
        <w:widowControl w:val="0"/>
        <w:jc w:val="both"/>
      </w:pPr>
      <w:r>
        <w:t>Список поделок 20 февраля</w:t>
      </w:r>
    </w:p>
    <w:p w:rsidR="00B66C5A" w:rsidRPr="00B66C5A" w:rsidRDefault="00B66C5A" w:rsidP="00B66C5A">
      <w:pPr>
        <w:widowControl w:val="0"/>
        <w:jc w:val="both"/>
        <w:rPr>
          <w:b/>
        </w:rPr>
      </w:pPr>
      <w:r w:rsidRPr="00B66C5A">
        <w:t xml:space="preserve">Готовность поделок </w:t>
      </w:r>
      <w:r>
        <w:t>и с</w:t>
      </w:r>
      <w:r w:rsidRPr="00B66C5A">
        <w:t xml:space="preserve">дача на выставку с </w:t>
      </w:r>
      <w:r w:rsidR="00AA53DB">
        <w:t>25 февраля</w:t>
      </w:r>
      <w:r w:rsidRPr="00B66C5A">
        <w:t xml:space="preserve"> по </w:t>
      </w:r>
      <w:r w:rsidR="00AA53DB">
        <w:t>1</w:t>
      </w:r>
      <w:r w:rsidRPr="00B66C5A">
        <w:t xml:space="preserve">  марта</w:t>
      </w:r>
    </w:p>
    <w:sectPr w:rsidR="00B66C5A" w:rsidRPr="00B66C5A" w:rsidSect="00B15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F"/>
    <w:multiLevelType w:val="singleLevel"/>
    <w:tmpl w:val="0000000F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2"/>
    <w:multiLevelType w:val="multilevel"/>
    <w:tmpl w:val="0000001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FE87717"/>
    <w:multiLevelType w:val="hybridMultilevel"/>
    <w:tmpl w:val="EB06D278"/>
    <w:lvl w:ilvl="0" w:tplc="FFFFFFFF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277B0A"/>
    <w:multiLevelType w:val="hybridMultilevel"/>
    <w:tmpl w:val="E0DC0E78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8468A"/>
    <w:multiLevelType w:val="hybridMultilevel"/>
    <w:tmpl w:val="AF828F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C0AD5"/>
    <w:multiLevelType w:val="singleLevel"/>
    <w:tmpl w:val="7E063D0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34B257C1"/>
    <w:multiLevelType w:val="singleLevel"/>
    <w:tmpl w:val="7E063D0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>
    <w:nsid w:val="48C607B8"/>
    <w:multiLevelType w:val="singleLevel"/>
    <w:tmpl w:val="7E063D0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1">
    <w:nsid w:val="708E3771"/>
    <w:multiLevelType w:val="singleLevel"/>
    <w:tmpl w:val="7E063D0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2">
    <w:nsid w:val="786C114F"/>
    <w:multiLevelType w:val="hybridMultilevel"/>
    <w:tmpl w:val="7876A3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savePreviewPicture/>
  <w:compat/>
  <w:rsids>
    <w:rsidRoot w:val="00163BD0"/>
    <w:rsid w:val="001041C7"/>
    <w:rsid w:val="001179DD"/>
    <w:rsid w:val="00163BD0"/>
    <w:rsid w:val="00214EC5"/>
    <w:rsid w:val="002263E9"/>
    <w:rsid w:val="002E0E0A"/>
    <w:rsid w:val="002E7CA0"/>
    <w:rsid w:val="003628C4"/>
    <w:rsid w:val="00363F56"/>
    <w:rsid w:val="00365636"/>
    <w:rsid w:val="00367359"/>
    <w:rsid w:val="00380705"/>
    <w:rsid w:val="003C2B19"/>
    <w:rsid w:val="003F37F7"/>
    <w:rsid w:val="004E27FA"/>
    <w:rsid w:val="00573893"/>
    <w:rsid w:val="005D6A1E"/>
    <w:rsid w:val="00637557"/>
    <w:rsid w:val="006B394C"/>
    <w:rsid w:val="0070631F"/>
    <w:rsid w:val="007C44D8"/>
    <w:rsid w:val="00887509"/>
    <w:rsid w:val="008C2B12"/>
    <w:rsid w:val="008F4BB2"/>
    <w:rsid w:val="00966DA8"/>
    <w:rsid w:val="00993714"/>
    <w:rsid w:val="00AA53DB"/>
    <w:rsid w:val="00AA69DA"/>
    <w:rsid w:val="00AB3C8B"/>
    <w:rsid w:val="00AD5A2E"/>
    <w:rsid w:val="00AE61C8"/>
    <w:rsid w:val="00B1559A"/>
    <w:rsid w:val="00B66C5A"/>
    <w:rsid w:val="00B71C1A"/>
    <w:rsid w:val="00B854F8"/>
    <w:rsid w:val="00C04FD8"/>
    <w:rsid w:val="00CC7C16"/>
    <w:rsid w:val="00CD6AB4"/>
    <w:rsid w:val="00D46E26"/>
    <w:rsid w:val="00D80E15"/>
    <w:rsid w:val="00DF7DF8"/>
    <w:rsid w:val="00E7277D"/>
    <w:rsid w:val="00F52E52"/>
    <w:rsid w:val="00F777C8"/>
    <w:rsid w:val="00F93AF7"/>
    <w:rsid w:val="00FF4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63BD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D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No Spacing"/>
    <w:uiPriority w:val="1"/>
    <w:qFormat/>
    <w:rsid w:val="00163B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163BD0"/>
    <w:pPr>
      <w:spacing w:after="120"/>
    </w:pPr>
  </w:style>
  <w:style w:type="character" w:customStyle="1" w:styleId="a6">
    <w:name w:val="Основной текст Знак"/>
    <w:basedOn w:val="a0"/>
    <w:link w:val="a5"/>
    <w:rsid w:val="00163BD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63BD0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F824B-6C42-43FA-8C04-1D8DE2F5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10094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Панаев</dc:creator>
  <cp:keywords/>
  <dc:description/>
  <cp:lastModifiedBy>Панаев</cp:lastModifiedBy>
  <cp:revision>21</cp:revision>
  <cp:lastPrinted>2017-01-09T06:51:00Z</cp:lastPrinted>
  <dcterms:created xsi:type="dcterms:W3CDTF">2012-01-19T07:29:00Z</dcterms:created>
  <dcterms:modified xsi:type="dcterms:W3CDTF">2017-01-20T04:52:00Z</dcterms:modified>
</cp:coreProperties>
</file>